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5597" w14:textId="77777777" w:rsidR="006917A0" w:rsidRDefault="006917A0" w:rsidP="00C8249C">
      <w:pPr>
        <w:pStyle w:val="Kop2"/>
      </w:pPr>
    </w:p>
    <w:p w14:paraId="6EE9607D" w14:textId="77777777" w:rsidR="00C44753" w:rsidRDefault="006917A0" w:rsidP="006917A0">
      <w:pPr>
        <w:jc w:val="right"/>
      </w:pPr>
      <w:r>
        <w:rPr>
          <w:noProof/>
          <w:lang w:eastAsia="nl-NL"/>
        </w:rPr>
        <w:drawing>
          <wp:inline distT="0" distB="0" distL="0" distR="0" wp14:anchorId="4A4C099B" wp14:editId="62196DC0">
            <wp:extent cx="1457325" cy="1095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78510" w14:textId="77777777" w:rsidR="006917A0" w:rsidRDefault="006917A0" w:rsidP="006917A0">
      <w:pPr>
        <w:jc w:val="right"/>
      </w:pPr>
    </w:p>
    <w:p w14:paraId="29286EC9" w14:textId="77777777" w:rsidR="006917A0" w:rsidRPr="008471D9" w:rsidRDefault="006917A0" w:rsidP="006917A0">
      <w:pPr>
        <w:rPr>
          <w:rFonts w:asciiTheme="minorHAnsi" w:hAnsiTheme="minorHAnsi" w:cstheme="minorHAnsi"/>
          <w:sz w:val="52"/>
          <w:szCs w:val="52"/>
        </w:rPr>
      </w:pPr>
      <w:r w:rsidRPr="008471D9">
        <w:rPr>
          <w:rFonts w:asciiTheme="minorHAnsi" w:hAnsiTheme="minorHAnsi" w:cstheme="minorHAnsi"/>
          <w:sz w:val="52"/>
          <w:szCs w:val="52"/>
        </w:rPr>
        <w:t>INSCHRIJFFORMULIER DRIEMOND FIT</w:t>
      </w:r>
    </w:p>
    <w:p w14:paraId="0F2EE2CC" w14:textId="77777777" w:rsidR="006917A0" w:rsidRPr="008471D9" w:rsidRDefault="006917A0" w:rsidP="006917A0">
      <w:pPr>
        <w:jc w:val="right"/>
        <w:rPr>
          <w:rFonts w:asciiTheme="minorHAnsi" w:hAnsiTheme="minorHAnsi" w:cstheme="minorHAnsi"/>
        </w:rPr>
      </w:pPr>
    </w:p>
    <w:p w14:paraId="14BF746B" w14:textId="77777777" w:rsidR="00110729" w:rsidRPr="008471D9" w:rsidRDefault="00110729" w:rsidP="00110729">
      <w:pPr>
        <w:rPr>
          <w:rFonts w:asciiTheme="minorHAnsi" w:hAnsiTheme="minorHAnsi" w:cstheme="minorHAnsi"/>
          <w:b/>
          <w:sz w:val="22"/>
        </w:rPr>
      </w:pPr>
      <w:r w:rsidRPr="008471D9">
        <w:rPr>
          <w:rFonts w:asciiTheme="minorHAnsi" w:hAnsiTheme="minorHAnsi" w:cstheme="minorHAnsi"/>
          <w:b/>
          <w:sz w:val="22"/>
        </w:rPr>
        <w:t>Contactgegevens</w:t>
      </w:r>
    </w:p>
    <w:p w14:paraId="0FE1EB37" w14:textId="77777777" w:rsidR="006917A0" w:rsidRPr="008471D9" w:rsidRDefault="006917A0" w:rsidP="006917A0">
      <w:pPr>
        <w:jc w:val="right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917A0" w:rsidRPr="008471D9" w14:paraId="107092BE" w14:textId="77777777" w:rsidTr="006917A0">
        <w:tc>
          <w:tcPr>
            <w:tcW w:w="2660" w:type="dxa"/>
          </w:tcPr>
          <w:p w14:paraId="6909554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Achternaam</w:t>
            </w:r>
          </w:p>
        </w:tc>
        <w:tc>
          <w:tcPr>
            <w:tcW w:w="6552" w:type="dxa"/>
          </w:tcPr>
          <w:p w14:paraId="261861E7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70281755" w14:textId="77777777" w:rsidTr="006917A0">
        <w:tc>
          <w:tcPr>
            <w:tcW w:w="2660" w:type="dxa"/>
          </w:tcPr>
          <w:p w14:paraId="49BA42DD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Voorletter(s)</w:t>
            </w:r>
          </w:p>
        </w:tc>
        <w:tc>
          <w:tcPr>
            <w:tcW w:w="6552" w:type="dxa"/>
          </w:tcPr>
          <w:p w14:paraId="09A3E8D6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3B268F1" w14:textId="77777777" w:rsidTr="006917A0">
        <w:tc>
          <w:tcPr>
            <w:tcW w:w="2660" w:type="dxa"/>
          </w:tcPr>
          <w:p w14:paraId="4D13FD8E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6552" w:type="dxa"/>
          </w:tcPr>
          <w:p w14:paraId="12F31D29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723FEF0" w14:textId="77777777" w:rsidTr="006917A0">
        <w:tc>
          <w:tcPr>
            <w:tcW w:w="2660" w:type="dxa"/>
          </w:tcPr>
          <w:p w14:paraId="3E709E1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Postcode en woonplaats</w:t>
            </w:r>
          </w:p>
        </w:tc>
        <w:tc>
          <w:tcPr>
            <w:tcW w:w="6552" w:type="dxa"/>
          </w:tcPr>
          <w:p w14:paraId="016EEA6D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629FC64F" w14:textId="77777777" w:rsidTr="006917A0">
        <w:tc>
          <w:tcPr>
            <w:tcW w:w="2660" w:type="dxa"/>
          </w:tcPr>
          <w:p w14:paraId="5AF7FE86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Telefoon/mobiel</w:t>
            </w:r>
          </w:p>
        </w:tc>
        <w:tc>
          <w:tcPr>
            <w:tcW w:w="6552" w:type="dxa"/>
          </w:tcPr>
          <w:p w14:paraId="76EC4F01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50B9131A" w14:textId="77777777" w:rsidTr="006917A0">
        <w:tc>
          <w:tcPr>
            <w:tcW w:w="2660" w:type="dxa"/>
          </w:tcPr>
          <w:p w14:paraId="2687A2B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6552" w:type="dxa"/>
          </w:tcPr>
          <w:p w14:paraId="3C7ADE9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10729" w:rsidRPr="008471D9" w14:paraId="4381B586" w14:textId="77777777" w:rsidTr="006917A0">
        <w:tc>
          <w:tcPr>
            <w:tcW w:w="2660" w:type="dxa"/>
          </w:tcPr>
          <w:p w14:paraId="671EAFA6" w14:textId="77777777" w:rsidR="00110729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2" w:type="dxa"/>
          </w:tcPr>
          <w:p w14:paraId="1F456007" w14:textId="77777777" w:rsidR="00110729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3F662DE4" w14:textId="77777777" w:rsidTr="006917A0">
        <w:tc>
          <w:tcPr>
            <w:tcW w:w="2660" w:type="dxa"/>
          </w:tcPr>
          <w:p w14:paraId="621DAC5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2" w:type="dxa"/>
          </w:tcPr>
          <w:p w14:paraId="276A986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305C2510" w14:textId="77777777" w:rsidTr="006917A0">
        <w:tc>
          <w:tcPr>
            <w:tcW w:w="2660" w:type="dxa"/>
          </w:tcPr>
          <w:p w14:paraId="4DFB68AE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Inschrijving met ingang van</w:t>
            </w:r>
          </w:p>
        </w:tc>
        <w:tc>
          <w:tcPr>
            <w:tcW w:w="6552" w:type="dxa"/>
          </w:tcPr>
          <w:p w14:paraId="40EBC7C8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4FCDAB8F" w14:textId="77777777" w:rsidTr="006917A0">
        <w:tc>
          <w:tcPr>
            <w:tcW w:w="2660" w:type="dxa"/>
          </w:tcPr>
          <w:p w14:paraId="5A06B5BF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Les: dag en tijd</w:t>
            </w:r>
          </w:p>
        </w:tc>
        <w:tc>
          <w:tcPr>
            <w:tcW w:w="6552" w:type="dxa"/>
          </w:tcPr>
          <w:p w14:paraId="4E773F8C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52F3E93F" w14:textId="77777777" w:rsidTr="006917A0">
        <w:tc>
          <w:tcPr>
            <w:tcW w:w="2660" w:type="dxa"/>
          </w:tcPr>
          <w:p w14:paraId="203B74A7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Naam deelnemer</w:t>
            </w:r>
          </w:p>
        </w:tc>
        <w:tc>
          <w:tcPr>
            <w:tcW w:w="6552" w:type="dxa"/>
          </w:tcPr>
          <w:p w14:paraId="23F6ED22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4D08CFB4" w14:textId="77777777" w:rsidTr="006917A0">
        <w:tc>
          <w:tcPr>
            <w:tcW w:w="2660" w:type="dxa"/>
          </w:tcPr>
          <w:p w14:paraId="7248030E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Geboortedatum</w:t>
            </w:r>
          </w:p>
        </w:tc>
        <w:tc>
          <w:tcPr>
            <w:tcW w:w="6552" w:type="dxa"/>
          </w:tcPr>
          <w:p w14:paraId="4FAA22E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17A0" w:rsidRPr="008471D9" w14:paraId="1F7CEA10" w14:textId="77777777" w:rsidTr="006917A0">
        <w:tc>
          <w:tcPr>
            <w:tcW w:w="2660" w:type="dxa"/>
          </w:tcPr>
          <w:p w14:paraId="66150E8B" w14:textId="77777777" w:rsidR="006917A0" w:rsidRPr="008471D9" w:rsidRDefault="00110729" w:rsidP="006917A0">
            <w:pPr>
              <w:rPr>
                <w:rFonts w:asciiTheme="minorHAnsi" w:hAnsiTheme="minorHAnsi" w:cstheme="minorHAnsi"/>
                <w:sz w:val="22"/>
              </w:rPr>
            </w:pPr>
            <w:r w:rsidRPr="008471D9">
              <w:rPr>
                <w:rFonts w:asciiTheme="minorHAnsi" w:hAnsiTheme="minorHAnsi" w:cstheme="minorHAnsi"/>
                <w:sz w:val="22"/>
              </w:rPr>
              <w:t>Geslacht</w:t>
            </w:r>
          </w:p>
        </w:tc>
        <w:tc>
          <w:tcPr>
            <w:tcW w:w="6552" w:type="dxa"/>
          </w:tcPr>
          <w:p w14:paraId="50DBE8C0" w14:textId="77777777" w:rsidR="006917A0" w:rsidRPr="008471D9" w:rsidRDefault="006917A0" w:rsidP="006917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2C394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399D83D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6AD7103D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 xml:space="preserve">Bij de eerste contributiebetaling €5,- inschrijfgeld overmaken. De contributie dient acht dagen na de eerste lesdatum te zijn overgemaakt op IBAN rekeningnummer NL83RABO 0385 76 66 </w:t>
      </w:r>
      <w:r w:rsidR="00B4213F">
        <w:rPr>
          <w:rFonts w:asciiTheme="minorHAnsi" w:hAnsiTheme="minorHAnsi" w:cstheme="minorHAnsi"/>
          <w:sz w:val="22"/>
        </w:rPr>
        <w:t>8</w:t>
      </w:r>
      <w:r w:rsidRPr="008471D9">
        <w:rPr>
          <w:rFonts w:asciiTheme="minorHAnsi" w:hAnsiTheme="minorHAnsi" w:cstheme="minorHAnsi"/>
          <w:sz w:val="22"/>
        </w:rPr>
        <w:t>8 t.n.v. Driemond Fit, onder vermelding van naam deelnemer en les.</w:t>
      </w:r>
    </w:p>
    <w:p w14:paraId="5796E527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2E1DFB6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3E501B17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222C1042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Datum</w:t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</w:r>
      <w:r w:rsidRPr="008471D9">
        <w:rPr>
          <w:rFonts w:asciiTheme="minorHAnsi" w:hAnsiTheme="minorHAnsi" w:cstheme="minorHAnsi"/>
          <w:sz w:val="22"/>
        </w:rPr>
        <w:tab/>
        <w:t>Handtekening</w:t>
      </w:r>
    </w:p>
    <w:p w14:paraId="0F7871B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1AAF6D1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6F915F9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2CCCCCA5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Met het ondertekenen en retourneren van het inschrijfformulier gaat u een overeenkomst aan met Driemond Fit en bent u akkoord met het Ledenregelement.</w:t>
      </w:r>
    </w:p>
    <w:p w14:paraId="47D3B1F4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100237BD" w14:textId="6C10CA81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Formulier ondertekend opsturen naar Driemond</w:t>
      </w:r>
      <w:r w:rsidR="00A2725E" w:rsidRPr="008471D9">
        <w:rPr>
          <w:rFonts w:asciiTheme="minorHAnsi" w:hAnsiTheme="minorHAnsi" w:cstheme="minorHAnsi"/>
          <w:sz w:val="22"/>
        </w:rPr>
        <w:t xml:space="preserve"> Fit</w:t>
      </w:r>
      <w:r w:rsidR="00181248">
        <w:rPr>
          <w:rFonts w:asciiTheme="minorHAnsi" w:hAnsiTheme="minorHAnsi" w:cstheme="minorHAnsi"/>
          <w:sz w:val="22"/>
        </w:rPr>
        <w:t xml:space="preserve">; emailadres: </w:t>
      </w:r>
      <w:r w:rsidRPr="008471D9">
        <w:rPr>
          <w:rFonts w:asciiTheme="minorHAnsi" w:hAnsiTheme="minorHAnsi" w:cstheme="minorHAnsi"/>
          <w:sz w:val="22"/>
        </w:rPr>
        <w:t xml:space="preserve"> </w:t>
      </w:r>
      <w:hyperlink r:id="rId6" w:history="1">
        <w:r w:rsidRPr="008471D9">
          <w:rPr>
            <w:rStyle w:val="Hyperlink"/>
            <w:rFonts w:asciiTheme="minorHAnsi" w:hAnsiTheme="minorHAnsi" w:cstheme="minorHAnsi"/>
            <w:sz w:val="22"/>
          </w:rPr>
          <w:t>driemondfit@gmail.com</w:t>
        </w:r>
      </w:hyperlink>
    </w:p>
    <w:p w14:paraId="4021006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D18AEAE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6F22573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52937741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7E52E794" w14:textId="77777777" w:rsidR="006917A0" w:rsidRPr="008471D9" w:rsidRDefault="006917A0" w:rsidP="006917A0">
      <w:pPr>
        <w:rPr>
          <w:rFonts w:asciiTheme="minorHAnsi" w:hAnsiTheme="minorHAnsi" w:cstheme="minorHAnsi"/>
          <w:sz w:val="22"/>
        </w:rPr>
      </w:pPr>
    </w:p>
    <w:p w14:paraId="4D8B1958" w14:textId="0B57DAAB" w:rsidR="008471D9" w:rsidRDefault="006917A0" w:rsidP="00F308E3">
      <w:pPr>
        <w:jc w:val="center"/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Driemond Fit|</w:t>
      </w:r>
      <w:r w:rsidR="00C8249C">
        <w:rPr>
          <w:rFonts w:asciiTheme="minorHAnsi" w:hAnsiTheme="minorHAnsi" w:cstheme="minorHAnsi"/>
          <w:sz w:val="22"/>
        </w:rPr>
        <w:t xml:space="preserve"> Leghornstraat 3 </w:t>
      </w:r>
      <w:r w:rsidRPr="008471D9">
        <w:rPr>
          <w:rFonts w:asciiTheme="minorHAnsi" w:hAnsiTheme="minorHAnsi" w:cstheme="minorHAnsi"/>
          <w:sz w:val="22"/>
        </w:rPr>
        <w:t>|</w:t>
      </w:r>
      <w:r w:rsidR="00110729" w:rsidRPr="008471D9">
        <w:rPr>
          <w:rFonts w:asciiTheme="minorHAnsi" w:hAnsiTheme="minorHAnsi" w:cstheme="minorHAnsi"/>
          <w:sz w:val="22"/>
        </w:rPr>
        <w:t xml:space="preserve">1109 </w:t>
      </w:r>
      <w:r w:rsidR="00181248">
        <w:rPr>
          <w:rFonts w:asciiTheme="minorHAnsi" w:hAnsiTheme="minorHAnsi" w:cstheme="minorHAnsi"/>
          <w:sz w:val="22"/>
        </w:rPr>
        <w:t>BW</w:t>
      </w:r>
      <w:r w:rsidR="00A2725E" w:rsidRPr="00345EBF">
        <w:rPr>
          <w:rFonts w:asciiTheme="minorHAnsi" w:hAnsiTheme="minorHAnsi" w:cstheme="minorHAnsi"/>
          <w:sz w:val="22"/>
          <w:u w:val="single"/>
        </w:rPr>
        <w:t xml:space="preserve"> </w:t>
      </w:r>
      <w:r w:rsidR="00345EBF">
        <w:rPr>
          <w:rFonts w:asciiTheme="minorHAnsi" w:hAnsiTheme="minorHAnsi" w:cstheme="minorHAnsi"/>
          <w:sz w:val="22"/>
          <w:u w:val="single"/>
        </w:rPr>
        <w:t xml:space="preserve"> </w:t>
      </w:r>
      <w:hyperlink r:id="rId7" w:history="1">
        <w:r w:rsidR="00345EBF" w:rsidRPr="00345EBF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 xml:space="preserve">Driemond </w:t>
        </w:r>
        <w:r w:rsidR="00345EBF" w:rsidRPr="00345EBF">
          <w:rPr>
            <w:rStyle w:val="Hyperlink"/>
            <w:rFonts w:asciiTheme="minorHAnsi" w:hAnsiTheme="minorHAnsi" w:cstheme="minorHAnsi"/>
            <w:sz w:val="22"/>
            <w:u w:val="none"/>
          </w:rPr>
          <w:t xml:space="preserve">   email:</w:t>
        </w:r>
        <w:r w:rsidR="00345EBF" w:rsidRPr="002C7399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45EBF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45EBF" w:rsidRPr="002C7399">
          <w:rPr>
            <w:rStyle w:val="Hyperlink"/>
            <w:rFonts w:asciiTheme="minorHAnsi" w:hAnsiTheme="minorHAnsi" w:cstheme="minorHAnsi"/>
            <w:sz w:val="22"/>
          </w:rPr>
          <w:t>driemondfit@gmail.com|</w:t>
        </w:r>
      </w:hyperlink>
    </w:p>
    <w:p w14:paraId="09E2510D" w14:textId="727B5600" w:rsidR="006917A0" w:rsidRPr="00181248" w:rsidRDefault="00F308E3" w:rsidP="00181248">
      <w:pPr>
        <w:jc w:val="center"/>
        <w:rPr>
          <w:rFonts w:asciiTheme="minorHAnsi" w:hAnsiTheme="minorHAnsi" w:cstheme="minorHAnsi"/>
          <w:sz w:val="22"/>
        </w:rPr>
      </w:pPr>
      <w:r w:rsidRPr="008471D9">
        <w:rPr>
          <w:rFonts w:asciiTheme="minorHAnsi" w:hAnsiTheme="minorHAnsi" w:cstheme="minorHAnsi"/>
          <w:sz w:val="22"/>
        </w:rPr>
        <w:t>NL83RABO 0385 76 66 68|KvK:40 53 25 99</w:t>
      </w:r>
    </w:p>
    <w:sectPr w:rsidR="006917A0" w:rsidRPr="00181248" w:rsidSect="001E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D7EE3"/>
    <w:multiLevelType w:val="multilevel"/>
    <w:tmpl w:val="B6AC5FE2"/>
    <w:lvl w:ilvl="0">
      <w:start w:val="1"/>
      <w:numFmt w:val="decimal"/>
      <w:pStyle w:val="Opsommenget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C3483"/>
    <w:multiLevelType w:val="multilevel"/>
    <w:tmpl w:val="1628650C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25ED"/>
    <w:multiLevelType w:val="multilevel"/>
    <w:tmpl w:val="80BC4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95EF2"/>
    <w:multiLevelType w:val="multilevel"/>
    <w:tmpl w:val="0F4AE87C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  <w:num w:numId="19">
    <w:abstractNumId w:val="1"/>
  </w:num>
  <w:num w:numId="20">
    <w:abstractNumId w:val="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A0"/>
    <w:rsid w:val="00110729"/>
    <w:rsid w:val="00142F08"/>
    <w:rsid w:val="00176819"/>
    <w:rsid w:val="00181248"/>
    <w:rsid w:val="0018477A"/>
    <w:rsid w:val="001E709E"/>
    <w:rsid w:val="00250B5E"/>
    <w:rsid w:val="00345EBF"/>
    <w:rsid w:val="003F612D"/>
    <w:rsid w:val="00456475"/>
    <w:rsid w:val="004D095B"/>
    <w:rsid w:val="006917A0"/>
    <w:rsid w:val="00702277"/>
    <w:rsid w:val="0080697B"/>
    <w:rsid w:val="008471D9"/>
    <w:rsid w:val="00860D9D"/>
    <w:rsid w:val="00872AF0"/>
    <w:rsid w:val="009C14D4"/>
    <w:rsid w:val="009F4328"/>
    <w:rsid w:val="00A2725E"/>
    <w:rsid w:val="00A53E7B"/>
    <w:rsid w:val="00AF7532"/>
    <w:rsid w:val="00B4213F"/>
    <w:rsid w:val="00B970DD"/>
    <w:rsid w:val="00C44753"/>
    <w:rsid w:val="00C8249C"/>
    <w:rsid w:val="00F308E3"/>
    <w:rsid w:val="00F3482E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59A4"/>
  <w15:docId w15:val="{DCCC9D59-BF97-4928-BAEB-95C89E6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12D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F612D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12D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612D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F612D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en">
    <w:name w:val="Opsommen"/>
    <w:basedOn w:val="Standaard"/>
    <w:next w:val="Standaard"/>
    <w:link w:val="OpsommenChar"/>
    <w:rsid w:val="0080697B"/>
  </w:style>
  <w:style w:type="character" w:customStyle="1" w:styleId="OpsommenChar">
    <w:name w:val="Opsommen Char"/>
    <w:basedOn w:val="Standaardalinea-lettertype"/>
    <w:link w:val="Opsommen"/>
    <w:rsid w:val="0080697B"/>
    <w:rPr>
      <w:rFonts w:ascii="Trebuchet MS" w:hAnsi="Trebuchet MS" w:cs="Helvetica"/>
    </w:rPr>
  </w:style>
  <w:style w:type="paragraph" w:customStyle="1" w:styleId="Opsommengetal">
    <w:name w:val="Opsommen getal"/>
    <w:basedOn w:val="Standaard"/>
    <w:link w:val="OpsommengetalChar"/>
    <w:qFormat/>
    <w:rsid w:val="003F612D"/>
    <w:pPr>
      <w:numPr>
        <w:numId w:val="8"/>
      </w:numPr>
    </w:pPr>
  </w:style>
  <w:style w:type="character" w:customStyle="1" w:styleId="OpsommengetalChar">
    <w:name w:val="Opsommen getal Char"/>
    <w:basedOn w:val="Standaardalinea-lettertype"/>
    <w:link w:val="Opsommengetal"/>
    <w:rsid w:val="003F612D"/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F612D"/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F612D"/>
    <w:rPr>
      <w:rFonts w:ascii="Segoe UI" w:eastAsiaTheme="majorEastAsia" w:hAnsi="Segoe UI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612D"/>
    <w:rPr>
      <w:rFonts w:ascii="Segoe UI" w:eastAsiaTheme="majorEastAsia" w:hAnsi="Segoe UI" w:cstheme="majorBidi"/>
      <w:b/>
      <w:bCs/>
      <w:sz w:val="24"/>
    </w:rPr>
  </w:style>
  <w:style w:type="paragraph" w:customStyle="1" w:styleId="Opsommenbullet">
    <w:name w:val="Opsommen bullet"/>
    <w:basedOn w:val="Standaard"/>
    <w:link w:val="OpsommenbulletChar"/>
    <w:qFormat/>
    <w:rsid w:val="003F612D"/>
    <w:pPr>
      <w:numPr>
        <w:numId w:val="7"/>
      </w:numPr>
    </w:pPr>
  </w:style>
  <w:style w:type="character" w:customStyle="1" w:styleId="OpsommenbulletChar">
    <w:name w:val="Opsommen bullet Char"/>
    <w:basedOn w:val="Standaardalinea-lettertype"/>
    <w:link w:val="Opsommenbullet"/>
    <w:rsid w:val="003F612D"/>
    <w:rPr>
      <w:rFonts w:ascii="Segoe UI" w:hAnsi="Segoe U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612D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612D"/>
    <w:rPr>
      <w:rFonts w:ascii="Segoe UI" w:eastAsiaTheme="majorEastAsia" w:hAnsi="Segoe UI" w:cstheme="majorBidi"/>
      <w:i/>
      <w:iCs/>
      <w:sz w:val="2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F61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612D"/>
    <w:rPr>
      <w:rFonts w:ascii="Segoe UI" w:eastAsiaTheme="majorEastAsia" w:hAnsi="Segoe UI" w:cstheme="majorBidi"/>
      <w:color w:val="000000" w:themeColor="text1"/>
      <w:spacing w:val="5"/>
      <w:kern w:val="28"/>
      <w:sz w:val="48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3F612D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612D"/>
    <w:rPr>
      <w:rFonts w:ascii="Segoe UI" w:hAnsi="Segoe UI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3F612D"/>
    <w:pPr>
      <w:tabs>
        <w:tab w:val="center" w:pos="4703"/>
        <w:tab w:val="right" w:pos="940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612D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F612D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semiHidden/>
    <w:unhideWhenUsed/>
    <w:qFormat/>
    <w:rsid w:val="003F612D"/>
    <w:pPr>
      <w:numPr>
        <w:numId w:val="19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3F612D"/>
    <w:pPr>
      <w:numPr>
        <w:numId w:val="20"/>
      </w:numPr>
      <w:contextualSpacing/>
    </w:pPr>
  </w:style>
  <w:style w:type="character" w:styleId="Zwaar">
    <w:name w:val="Strong"/>
    <w:uiPriority w:val="22"/>
    <w:rsid w:val="00142F08"/>
    <w:rPr>
      <w:rFonts w:ascii="Segoe UI" w:hAnsi="Segoe UI"/>
      <w:b/>
      <w:bCs/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612D"/>
    <w:pPr>
      <w:outlineLvl w:val="9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3F612D"/>
    <w:rPr>
      <w:rFonts w:ascii="Segoe UI" w:eastAsiaTheme="majorEastAsia" w:hAnsi="Segoe UI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3F61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612D"/>
    <w:rPr>
      <w:rFonts w:ascii="Segoe UI" w:hAnsi="Segoe UI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17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7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9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17A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5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emond%20%20%20email:%20driemondfit@gmail.com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emondfi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Gooi en Vechtstreek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Walstra (GGD)</dc:creator>
  <cp:lastModifiedBy>Joke Gijsen</cp:lastModifiedBy>
  <cp:revision>5</cp:revision>
  <dcterms:created xsi:type="dcterms:W3CDTF">2019-12-28T22:52:00Z</dcterms:created>
  <dcterms:modified xsi:type="dcterms:W3CDTF">2020-07-19T14:56:00Z</dcterms:modified>
</cp:coreProperties>
</file>