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5597" w14:textId="77777777" w:rsidR="006917A0" w:rsidRDefault="006917A0" w:rsidP="00C8249C">
      <w:pPr>
        <w:pStyle w:val="Kop2"/>
      </w:pPr>
    </w:p>
    <w:p w14:paraId="6EE9607D" w14:textId="77777777" w:rsidR="00C44753" w:rsidRDefault="006917A0" w:rsidP="006917A0">
      <w:pPr>
        <w:jc w:val="right"/>
      </w:pPr>
      <w:r>
        <w:rPr>
          <w:noProof/>
          <w:lang w:eastAsia="nl-NL"/>
        </w:rPr>
        <w:drawing>
          <wp:inline distT="0" distB="0" distL="0" distR="0" wp14:anchorId="4A4C099B" wp14:editId="62196DC0">
            <wp:extent cx="1457325" cy="1095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78510" w14:textId="77777777" w:rsidR="006917A0" w:rsidRDefault="006917A0" w:rsidP="006917A0">
      <w:pPr>
        <w:jc w:val="right"/>
      </w:pPr>
    </w:p>
    <w:p w14:paraId="29286EC9" w14:textId="77777777" w:rsidR="006917A0" w:rsidRPr="008471D9" w:rsidRDefault="006917A0" w:rsidP="006917A0">
      <w:pPr>
        <w:rPr>
          <w:rFonts w:asciiTheme="minorHAnsi" w:hAnsiTheme="minorHAnsi" w:cstheme="minorHAnsi"/>
          <w:sz w:val="52"/>
          <w:szCs w:val="52"/>
        </w:rPr>
      </w:pPr>
      <w:r w:rsidRPr="008471D9">
        <w:rPr>
          <w:rFonts w:asciiTheme="minorHAnsi" w:hAnsiTheme="minorHAnsi" w:cstheme="minorHAnsi"/>
          <w:sz w:val="52"/>
          <w:szCs w:val="52"/>
        </w:rPr>
        <w:t>INSCHRIJFFORMULIER DRIEMOND FIT</w:t>
      </w:r>
    </w:p>
    <w:p w14:paraId="0F2EE2CC" w14:textId="77777777" w:rsidR="006917A0" w:rsidRPr="008471D9" w:rsidRDefault="006917A0" w:rsidP="006917A0">
      <w:pPr>
        <w:jc w:val="right"/>
        <w:rPr>
          <w:rFonts w:asciiTheme="minorHAnsi" w:hAnsiTheme="minorHAnsi" w:cstheme="minorHAnsi"/>
        </w:rPr>
      </w:pPr>
    </w:p>
    <w:p w14:paraId="14BF746B" w14:textId="77777777" w:rsidR="00110729" w:rsidRPr="008471D9" w:rsidRDefault="00110729" w:rsidP="00110729">
      <w:pPr>
        <w:rPr>
          <w:rFonts w:asciiTheme="minorHAnsi" w:hAnsiTheme="minorHAnsi" w:cstheme="minorHAnsi"/>
          <w:b/>
          <w:sz w:val="22"/>
        </w:rPr>
      </w:pPr>
      <w:r w:rsidRPr="008471D9">
        <w:rPr>
          <w:rFonts w:asciiTheme="minorHAnsi" w:hAnsiTheme="minorHAnsi" w:cstheme="minorHAnsi"/>
          <w:b/>
          <w:sz w:val="22"/>
        </w:rPr>
        <w:t>Contactgegevens</w:t>
      </w:r>
    </w:p>
    <w:p w14:paraId="0FE1EB37" w14:textId="77777777" w:rsidR="006917A0" w:rsidRPr="008471D9" w:rsidRDefault="006917A0" w:rsidP="006917A0">
      <w:pPr>
        <w:jc w:val="right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6917A0" w:rsidRPr="008471D9" w14:paraId="107092BE" w14:textId="77777777" w:rsidTr="006917A0">
        <w:tc>
          <w:tcPr>
            <w:tcW w:w="2660" w:type="dxa"/>
          </w:tcPr>
          <w:p w14:paraId="6909554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Achternaam</w:t>
            </w:r>
          </w:p>
        </w:tc>
        <w:tc>
          <w:tcPr>
            <w:tcW w:w="6552" w:type="dxa"/>
          </w:tcPr>
          <w:p w14:paraId="261861E7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70281755" w14:textId="77777777" w:rsidTr="006917A0">
        <w:tc>
          <w:tcPr>
            <w:tcW w:w="2660" w:type="dxa"/>
          </w:tcPr>
          <w:p w14:paraId="49BA42DD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Voorletter(s)</w:t>
            </w:r>
          </w:p>
        </w:tc>
        <w:tc>
          <w:tcPr>
            <w:tcW w:w="6552" w:type="dxa"/>
          </w:tcPr>
          <w:p w14:paraId="09A3E8D6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13B268F1" w14:textId="77777777" w:rsidTr="006917A0">
        <w:tc>
          <w:tcPr>
            <w:tcW w:w="2660" w:type="dxa"/>
          </w:tcPr>
          <w:p w14:paraId="4D13FD8E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6552" w:type="dxa"/>
          </w:tcPr>
          <w:p w14:paraId="12F31D29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1723FEF0" w14:textId="77777777" w:rsidTr="006917A0">
        <w:tc>
          <w:tcPr>
            <w:tcW w:w="2660" w:type="dxa"/>
          </w:tcPr>
          <w:p w14:paraId="3E709E1F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Postcode en woonplaats</w:t>
            </w:r>
          </w:p>
        </w:tc>
        <w:tc>
          <w:tcPr>
            <w:tcW w:w="6552" w:type="dxa"/>
          </w:tcPr>
          <w:p w14:paraId="016EEA6D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629FC64F" w14:textId="77777777" w:rsidTr="006917A0">
        <w:tc>
          <w:tcPr>
            <w:tcW w:w="2660" w:type="dxa"/>
          </w:tcPr>
          <w:p w14:paraId="5AF7FE86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Telefoon/mobiel</w:t>
            </w:r>
          </w:p>
        </w:tc>
        <w:tc>
          <w:tcPr>
            <w:tcW w:w="6552" w:type="dxa"/>
          </w:tcPr>
          <w:p w14:paraId="76EC4F01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50B9131A" w14:textId="77777777" w:rsidTr="006917A0">
        <w:tc>
          <w:tcPr>
            <w:tcW w:w="2660" w:type="dxa"/>
          </w:tcPr>
          <w:p w14:paraId="2687A2BC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6552" w:type="dxa"/>
          </w:tcPr>
          <w:p w14:paraId="3C7ADE9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10729" w:rsidRPr="008471D9" w14:paraId="4381B586" w14:textId="77777777" w:rsidTr="006917A0">
        <w:tc>
          <w:tcPr>
            <w:tcW w:w="2660" w:type="dxa"/>
          </w:tcPr>
          <w:p w14:paraId="671EAFA6" w14:textId="77777777" w:rsidR="00110729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2" w:type="dxa"/>
          </w:tcPr>
          <w:p w14:paraId="1F456007" w14:textId="77777777" w:rsidR="00110729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3F662DE4" w14:textId="77777777" w:rsidTr="006917A0">
        <w:tc>
          <w:tcPr>
            <w:tcW w:w="2660" w:type="dxa"/>
          </w:tcPr>
          <w:p w14:paraId="621DAC5F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2" w:type="dxa"/>
          </w:tcPr>
          <w:p w14:paraId="276A986C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305C2510" w14:textId="77777777" w:rsidTr="006917A0">
        <w:tc>
          <w:tcPr>
            <w:tcW w:w="2660" w:type="dxa"/>
          </w:tcPr>
          <w:p w14:paraId="4DFB68AE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Inschrijving met ingang van</w:t>
            </w:r>
          </w:p>
        </w:tc>
        <w:tc>
          <w:tcPr>
            <w:tcW w:w="6552" w:type="dxa"/>
          </w:tcPr>
          <w:p w14:paraId="40EBC7C8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4FCDAB8F" w14:textId="77777777" w:rsidTr="006917A0">
        <w:tc>
          <w:tcPr>
            <w:tcW w:w="2660" w:type="dxa"/>
          </w:tcPr>
          <w:p w14:paraId="5A06B5BF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Les: dag en tijd</w:t>
            </w:r>
          </w:p>
        </w:tc>
        <w:tc>
          <w:tcPr>
            <w:tcW w:w="6552" w:type="dxa"/>
          </w:tcPr>
          <w:p w14:paraId="4E773F8C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52F3E93F" w14:textId="77777777" w:rsidTr="006917A0">
        <w:tc>
          <w:tcPr>
            <w:tcW w:w="2660" w:type="dxa"/>
          </w:tcPr>
          <w:p w14:paraId="203B74A7" w14:textId="77777777" w:rsidR="006917A0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Naam deelnemer</w:t>
            </w:r>
          </w:p>
        </w:tc>
        <w:tc>
          <w:tcPr>
            <w:tcW w:w="6552" w:type="dxa"/>
          </w:tcPr>
          <w:p w14:paraId="23F6ED22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4D08CFB4" w14:textId="77777777" w:rsidTr="006917A0">
        <w:tc>
          <w:tcPr>
            <w:tcW w:w="2660" w:type="dxa"/>
          </w:tcPr>
          <w:p w14:paraId="7248030E" w14:textId="77777777" w:rsidR="006917A0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Geboortedatum</w:t>
            </w:r>
          </w:p>
        </w:tc>
        <w:tc>
          <w:tcPr>
            <w:tcW w:w="6552" w:type="dxa"/>
          </w:tcPr>
          <w:p w14:paraId="4FAA22E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1F7CEA10" w14:textId="77777777" w:rsidTr="006917A0">
        <w:tc>
          <w:tcPr>
            <w:tcW w:w="2660" w:type="dxa"/>
          </w:tcPr>
          <w:p w14:paraId="66150E8B" w14:textId="77777777" w:rsidR="006917A0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Geslacht</w:t>
            </w:r>
          </w:p>
        </w:tc>
        <w:tc>
          <w:tcPr>
            <w:tcW w:w="6552" w:type="dxa"/>
          </w:tcPr>
          <w:p w14:paraId="50DBE8C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2C394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399D83D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6AD7103D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 xml:space="preserve">Bij de eerste contributiebetaling €5,- inschrijfgeld overmaken. De contributie dient acht dagen na de eerste lesdatum te zijn overgemaakt op IBAN rekeningnummer NL83RABO 0385 76 66 </w:t>
      </w:r>
      <w:r w:rsidR="00B4213F">
        <w:rPr>
          <w:rFonts w:asciiTheme="minorHAnsi" w:hAnsiTheme="minorHAnsi" w:cstheme="minorHAnsi"/>
          <w:sz w:val="22"/>
        </w:rPr>
        <w:t>8</w:t>
      </w:r>
      <w:r w:rsidRPr="008471D9">
        <w:rPr>
          <w:rFonts w:asciiTheme="minorHAnsi" w:hAnsiTheme="minorHAnsi" w:cstheme="minorHAnsi"/>
          <w:sz w:val="22"/>
        </w:rPr>
        <w:t>8 t.n.v. Driemond Fit, onder vermelding van naam deelnemer en les.</w:t>
      </w:r>
    </w:p>
    <w:p w14:paraId="5796E527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52E1DFB6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3E501B17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222C1042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Datum</w:t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  <w:t>Handtekening</w:t>
      </w:r>
    </w:p>
    <w:p w14:paraId="0F7871B9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1AAF6D19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56F915F9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2CCCCCA5" w14:textId="18726A6E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Met het ondertekenen en retourneren van het inschrijfformulier gaat u een overeenkomst aan met Driemond Fit en bent u akkoord met het Ledenreglement.</w:t>
      </w:r>
    </w:p>
    <w:p w14:paraId="47D3B1F4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100237BD" w14:textId="6C10CA81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Formulier ondertekend opsturen naar Driemond</w:t>
      </w:r>
      <w:r w:rsidR="00A2725E" w:rsidRPr="008471D9">
        <w:rPr>
          <w:rFonts w:asciiTheme="minorHAnsi" w:hAnsiTheme="minorHAnsi" w:cstheme="minorHAnsi"/>
          <w:sz w:val="22"/>
        </w:rPr>
        <w:t xml:space="preserve"> Fit</w:t>
      </w:r>
      <w:r w:rsidR="00181248">
        <w:rPr>
          <w:rFonts w:asciiTheme="minorHAnsi" w:hAnsiTheme="minorHAnsi" w:cstheme="minorHAnsi"/>
          <w:sz w:val="22"/>
        </w:rPr>
        <w:t xml:space="preserve">; emailadres: </w:t>
      </w:r>
      <w:r w:rsidRPr="008471D9">
        <w:rPr>
          <w:rFonts w:asciiTheme="minorHAnsi" w:hAnsiTheme="minorHAnsi" w:cstheme="minorHAnsi"/>
          <w:sz w:val="22"/>
        </w:rPr>
        <w:t xml:space="preserve"> </w:t>
      </w:r>
      <w:hyperlink r:id="rId6" w:history="1">
        <w:r w:rsidRPr="008471D9">
          <w:rPr>
            <w:rStyle w:val="Hyperlink"/>
            <w:rFonts w:asciiTheme="minorHAnsi" w:hAnsiTheme="minorHAnsi" w:cstheme="minorHAnsi"/>
            <w:sz w:val="22"/>
          </w:rPr>
          <w:t>driemondfit@gmail.com</w:t>
        </w:r>
      </w:hyperlink>
    </w:p>
    <w:p w14:paraId="4D18AEAE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46F2257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52937741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7E52E794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4D8B1958" w14:textId="5C7BC526" w:rsidR="008471D9" w:rsidRDefault="006917A0" w:rsidP="00F308E3">
      <w:pPr>
        <w:jc w:val="center"/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Driemond Fit|</w:t>
      </w:r>
      <w:r w:rsidR="00C8249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66F29">
        <w:rPr>
          <w:rFonts w:asciiTheme="minorHAnsi" w:hAnsiTheme="minorHAnsi" w:cstheme="minorHAnsi"/>
          <w:sz w:val="22"/>
        </w:rPr>
        <w:t>Welsumerstraat</w:t>
      </w:r>
      <w:proofErr w:type="spellEnd"/>
      <w:r w:rsidR="00566F29">
        <w:rPr>
          <w:rFonts w:asciiTheme="minorHAnsi" w:hAnsiTheme="minorHAnsi" w:cstheme="minorHAnsi"/>
          <w:sz w:val="22"/>
        </w:rPr>
        <w:t xml:space="preserve">  8</w:t>
      </w:r>
      <w:r w:rsidR="00C8249C">
        <w:rPr>
          <w:rFonts w:asciiTheme="minorHAnsi" w:hAnsiTheme="minorHAnsi" w:cstheme="minorHAnsi"/>
          <w:sz w:val="22"/>
        </w:rPr>
        <w:t xml:space="preserve"> </w:t>
      </w:r>
      <w:r w:rsidRPr="008471D9">
        <w:rPr>
          <w:rFonts w:asciiTheme="minorHAnsi" w:hAnsiTheme="minorHAnsi" w:cstheme="minorHAnsi"/>
          <w:sz w:val="22"/>
        </w:rPr>
        <w:t>|</w:t>
      </w:r>
      <w:r w:rsidR="00110729" w:rsidRPr="008471D9">
        <w:rPr>
          <w:rFonts w:asciiTheme="minorHAnsi" w:hAnsiTheme="minorHAnsi" w:cstheme="minorHAnsi"/>
          <w:sz w:val="22"/>
        </w:rPr>
        <w:t xml:space="preserve">1109 </w:t>
      </w:r>
      <w:r w:rsidR="00181248">
        <w:rPr>
          <w:rFonts w:asciiTheme="minorHAnsi" w:hAnsiTheme="minorHAnsi" w:cstheme="minorHAnsi"/>
          <w:sz w:val="22"/>
        </w:rPr>
        <w:t>B</w:t>
      </w:r>
      <w:r w:rsidR="00566F29">
        <w:rPr>
          <w:rFonts w:asciiTheme="minorHAnsi" w:hAnsiTheme="minorHAnsi" w:cstheme="minorHAnsi"/>
          <w:sz w:val="22"/>
        </w:rPr>
        <w:t>V</w:t>
      </w:r>
      <w:r w:rsidR="00345EBF">
        <w:rPr>
          <w:rFonts w:asciiTheme="minorHAnsi" w:hAnsiTheme="minorHAnsi" w:cstheme="minorHAnsi"/>
          <w:sz w:val="22"/>
          <w:u w:val="single"/>
        </w:rPr>
        <w:t xml:space="preserve"> </w:t>
      </w:r>
      <w:hyperlink r:id="rId7" w:history="1">
        <w:r w:rsidR="00345EBF" w:rsidRPr="00345EBF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 xml:space="preserve">Driemond </w:t>
        </w:r>
        <w:r w:rsidR="00345EBF" w:rsidRPr="00345EBF">
          <w:rPr>
            <w:rStyle w:val="Hyperlink"/>
            <w:rFonts w:asciiTheme="minorHAnsi" w:hAnsiTheme="minorHAnsi" w:cstheme="minorHAnsi"/>
            <w:sz w:val="22"/>
            <w:u w:val="none"/>
          </w:rPr>
          <w:t xml:space="preserve">   email:</w:t>
        </w:r>
        <w:r w:rsidR="00345EBF" w:rsidRPr="002C7399">
          <w:rPr>
            <w:rStyle w:val="Hyperlink"/>
            <w:rFonts w:asciiTheme="minorHAnsi" w:hAnsiTheme="minorHAnsi" w:cstheme="minorHAnsi"/>
            <w:sz w:val="22"/>
          </w:rPr>
          <w:t xml:space="preserve"> </w:t>
        </w:r>
        <w:r w:rsidR="00345EBF">
          <w:rPr>
            <w:rStyle w:val="Hyperlink"/>
            <w:rFonts w:asciiTheme="minorHAnsi" w:hAnsiTheme="minorHAnsi" w:cstheme="minorHAnsi"/>
            <w:sz w:val="22"/>
          </w:rPr>
          <w:t xml:space="preserve"> </w:t>
        </w:r>
        <w:r w:rsidR="00345EBF" w:rsidRPr="002C7399">
          <w:rPr>
            <w:rStyle w:val="Hyperlink"/>
            <w:rFonts w:asciiTheme="minorHAnsi" w:hAnsiTheme="minorHAnsi" w:cstheme="minorHAnsi"/>
            <w:sz w:val="22"/>
          </w:rPr>
          <w:t>driemondfit@gmail.com|</w:t>
        </w:r>
      </w:hyperlink>
    </w:p>
    <w:p w14:paraId="09E2510D" w14:textId="727B5600" w:rsidR="006917A0" w:rsidRPr="00181248" w:rsidRDefault="00F308E3" w:rsidP="00181248">
      <w:pPr>
        <w:jc w:val="center"/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NL83RABO 0385 76 66 68|KvK:40 53 25 99</w:t>
      </w:r>
    </w:p>
    <w:sectPr w:rsidR="006917A0" w:rsidRPr="00181248" w:rsidSect="001E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D7EE3"/>
    <w:multiLevelType w:val="multilevel"/>
    <w:tmpl w:val="B6AC5FE2"/>
    <w:lvl w:ilvl="0">
      <w:start w:val="1"/>
      <w:numFmt w:val="decimal"/>
      <w:pStyle w:val="Opsommenget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C3483"/>
    <w:multiLevelType w:val="multilevel"/>
    <w:tmpl w:val="1628650C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025ED"/>
    <w:multiLevelType w:val="multilevel"/>
    <w:tmpl w:val="80BC44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95EF2"/>
    <w:multiLevelType w:val="multilevel"/>
    <w:tmpl w:val="0F4AE87C"/>
    <w:lvl w:ilvl="0">
      <w:start w:val="1"/>
      <w:numFmt w:val="bullet"/>
      <w:pStyle w:val="Opsomme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num w:numId="1" w16cid:durableId="372845897">
    <w:abstractNumId w:val="4"/>
  </w:num>
  <w:num w:numId="2" w16cid:durableId="2008095913">
    <w:abstractNumId w:val="4"/>
  </w:num>
  <w:num w:numId="3" w16cid:durableId="178544812">
    <w:abstractNumId w:val="4"/>
  </w:num>
  <w:num w:numId="4" w16cid:durableId="317265589">
    <w:abstractNumId w:val="3"/>
  </w:num>
  <w:num w:numId="5" w16cid:durableId="1138762263">
    <w:abstractNumId w:val="4"/>
  </w:num>
  <w:num w:numId="6" w16cid:durableId="1392464019">
    <w:abstractNumId w:val="3"/>
  </w:num>
  <w:num w:numId="7" w16cid:durableId="1888374029">
    <w:abstractNumId w:val="5"/>
  </w:num>
  <w:num w:numId="8" w16cid:durableId="711417144">
    <w:abstractNumId w:val="2"/>
  </w:num>
  <w:num w:numId="9" w16cid:durableId="1966110235">
    <w:abstractNumId w:val="1"/>
  </w:num>
  <w:num w:numId="10" w16cid:durableId="1185899426">
    <w:abstractNumId w:val="1"/>
  </w:num>
  <w:num w:numId="11" w16cid:durableId="685861891">
    <w:abstractNumId w:val="0"/>
  </w:num>
  <w:num w:numId="12" w16cid:durableId="1573272997">
    <w:abstractNumId w:val="0"/>
  </w:num>
  <w:num w:numId="13" w16cid:durableId="1281646323">
    <w:abstractNumId w:val="1"/>
  </w:num>
  <w:num w:numId="14" w16cid:durableId="236133369">
    <w:abstractNumId w:val="0"/>
  </w:num>
  <w:num w:numId="15" w16cid:durableId="825783941">
    <w:abstractNumId w:val="1"/>
  </w:num>
  <w:num w:numId="16" w16cid:durableId="1320813256">
    <w:abstractNumId w:val="0"/>
  </w:num>
  <w:num w:numId="17" w16cid:durableId="1981810663">
    <w:abstractNumId w:val="2"/>
  </w:num>
  <w:num w:numId="18" w16cid:durableId="2027975723">
    <w:abstractNumId w:val="5"/>
  </w:num>
  <w:num w:numId="19" w16cid:durableId="172457888">
    <w:abstractNumId w:val="1"/>
  </w:num>
  <w:num w:numId="20" w16cid:durableId="2089692050">
    <w:abstractNumId w:val="0"/>
  </w:num>
  <w:num w:numId="21" w16cid:durableId="1296717616">
    <w:abstractNumId w:val="2"/>
  </w:num>
  <w:num w:numId="22" w16cid:durableId="1619683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A0"/>
    <w:rsid w:val="00110729"/>
    <w:rsid w:val="00142F08"/>
    <w:rsid w:val="00176819"/>
    <w:rsid w:val="00181248"/>
    <w:rsid w:val="0018477A"/>
    <w:rsid w:val="001E709E"/>
    <w:rsid w:val="00250B5E"/>
    <w:rsid w:val="00314274"/>
    <w:rsid w:val="00345EBF"/>
    <w:rsid w:val="003F612D"/>
    <w:rsid w:val="00456475"/>
    <w:rsid w:val="004D095B"/>
    <w:rsid w:val="00566F29"/>
    <w:rsid w:val="006917A0"/>
    <w:rsid w:val="00702277"/>
    <w:rsid w:val="0080697B"/>
    <w:rsid w:val="008471D9"/>
    <w:rsid w:val="00860D9D"/>
    <w:rsid w:val="00872AF0"/>
    <w:rsid w:val="009C14D4"/>
    <w:rsid w:val="009F4328"/>
    <w:rsid w:val="00A11081"/>
    <w:rsid w:val="00A2725E"/>
    <w:rsid w:val="00A53E7B"/>
    <w:rsid w:val="00AF7532"/>
    <w:rsid w:val="00B4213F"/>
    <w:rsid w:val="00B970DD"/>
    <w:rsid w:val="00C44753"/>
    <w:rsid w:val="00C8249C"/>
    <w:rsid w:val="00F308E3"/>
    <w:rsid w:val="00F3482E"/>
    <w:rsid w:val="00FA0413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59A4"/>
  <w15:docId w15:val="{DCCC9D59-BF97-4928-BAEB-95C89E6E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12D"/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F612D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12D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612D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F612D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en">
    <w:name w:val="Opsommen"/>
    <w:basedOn w:val="Standaard"/>
    <w:next w:val="Standaard"/>
    <w:link w:val="OpsommenChar"/>
    <w:rsid w:val="0080697B"/>
  </w:style>
  <w:style w:type="character" w:customStyle="1" w:styleId="OpsommenChar">
    <w:name w:val="Opsommen Char"/>
    <w:basedOn w:val="Standaardalinea-lettertype"/>
    <w:link w:val="Opsommen"/>
    <w:rsid w:val="0080697B"/>
    <w:rPr>
      <w:rFonts w:ascii="Trebuchet MS" w:hAnsi="Trebuchet MS" w:cs="Helvetica"/>
    </w:rPr>
  </w:style>
  <w:style w:type="paragraph" w:customStyle="1" w:styleId="Opsommengetal">
    <w:name w:val="Opsommen getal"/>
    <w:basedOn w:val="Standaard"/>
    <w:link w:val="OpsommengetalChar"/>
    <w:qFormat/>
    <w:rsid w:val="003F612D"/>
    <w:pPr>
      <w:numPr>
        <w:numId w:val="8"/>
      </w:numPr>
    </w:pPr>
  </w:style>
  <w:style w:type="character" w:customStyle="1" w:styleId="OpsommengetalChar">
    <w:name w:val="Opsommen getal Char"/>
    <w:basedOn w:val="Standaardalinea-lettertype"/>
    <w:link w:val="Opsommengetal"/>
    <w:rsid w:val="003F612D"/>
    <w:rPr>
      <w:rFonts w:ascii="Segoe UI" w:hAnsi="Segoe U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F612D"/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F612D"/>
    <w:rPr>
      <w:rFonts w:ascii="Segoe UI" w:eastAsiaTheme="majorEastAsia" w:hAnsi="Segoe UI" w:cstheme="majorBidi"/>
      <w:b/>
      <w:bCs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F612D"/>
    <w:rPr>
      <w:rFonts w:ascii="Segoe UI" w:eastAsiaTheme="majorEastAsia" w:hAnsi="Segoe UI" w:cstheme="majorBidi"/>
      <w:b/>
      <w:bCs/>
      <w:sz w:val="24"/>
    </w:rPr>
  </w:style>
  <w:style w:type="paragraph" w:customStyle="1" w:styleId="Opsommenbullet">
    <w:name w:val="Opsommen bullet"/>
    <w:basedOn w:val="Standaard"/>
    <w:link w:val="OpsommenbulletChar"/>
    <w:qFormat/>
    <w:rsid w:val="003F612D"/>
    <w:pPr>
      <w:numPr>
        <w:numId w:val="7"/>
      </w:numPr>
    </w:pPr>
  </w:style>
  <w:style w:type="character" w:customStyle="1" w:styleId="OpsommenbulletChar">
    <w:name w:val="Opsommen bullet Char"/>
    <w:basedOn w:val="Standaardalinea-lettertype"/>
    <w:link w:val="Opsommenbullet"/>
    <w:rsid w:val="003F612D"/>
    <w:rPr>
      <w:rFonts w:ascii="Segoe UI" w:hAnsi="Segoe U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F612D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F612D"/>
    <w:rPr>
      <w:rFonts w:ascii="Segoe UI" w:eastAsiaTheme="majorEastAsia" w:hAnsi="Segoe UI" w:cstheme="majorBidi"/>
      <w:i/>
      <w:iCs/>
      <w:sz w:val="2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F61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612D"/>
    <w:rPr>
      <w:rFonts w:ascii="Segoe UI" w:eastAsiaTheme="majorEastAsia" w:hAnsi="Segoe UI" w:cstheme="majorBidi"/>
      <w:color w:val="000000" w:themeColor="text1"/>
      <w:spacing w:val="5"/>
      <w:kern w:val="28"/>
      <w:sz w:val="48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3F612D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612D"/>
    <w:rPr>
      <w:rFonts w:ascii="Segoe UI" w:hAnsi="Segoe UI"/>
      <w:sz w:val="16"/>
      <w:szCs w:val="20"/>
    </w:rPr>
  </w:style>
  <w:style w:type="paragraph" w:styleId="Voettekst">
    <w:name w:val="footer"/>
    <w:basedOn w:val="Standaard"/>
    <w:link w:val="VoettekstChar"/>
    <w:uiPriority w:val="99"/>
    <w:unhideWhenUsed/>
    <w:qFormat/>
    <w:rsid w:val="003F612D"/>
    <w:pPr>
      <w:tabs>
        <w:tab w:val="center" w:pos="4703"/>
        <w:tab w:val="right" w:pos="9406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F612D"/>
    <w:rPr>
      <w:rFonts w:ascii="Segoe UI" w:hAnsi="Segoe UI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F612D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semiHidden/>
    <w:unhideWhenUsed/>
    <w:qFormat/>
    <w:rsid w:val="003F612D"/>
    <w:pPr>
      <w:numPr>
        <w:numId w:val="19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qFormat/>
    <w:rsid w:val="003F612D"/>
    <w:pPr>
      <w:numPr>
        <w:numId w:val="20"/>
      </w:numPr>
      <w:contextualSpacing/>
    </w:pPr>
  </w:style>
  <w:style w:type="character" w:styleId="Zwaar">
    <w:name w:val="Strong"/>
    <w:uiPriority w:val="22"/>
    <w:rsid w:val="00142F08"/>
    <w:rPr>
      <w:rFonts w:ascii="Segoe UI" w:hAnsi="Segoe UI"/>
      <w:b/>
      <w:bCs/>
      <w:sz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F612D"/>
    <w:pPr>
      <w:outlineLvl w:val="9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3F612D"/>
    <w:rPr>
      <w:rFonts w:ascii="Segoe UI" w:eastAsiaTheme="majorEastAsia" w:hAnsi="Segoe UI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qFormat/>
    <w:rsid w:val="003F61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612D"/>
    <w:rPr>
      <w:rFonts w:ascii="Segoe UI" w:hAnsi="Segoe UI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17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7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9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917A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5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emond%20%20%20email:%20driemondfit@gmail.com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emondfi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Gooi en Vechtstreek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Walstra (GGD)</dc:creator>
  <cp:lastModifiedBy>Joke G</cp:lastModifiedBy>
  <cp:revision>3</cp:revision>
  <dcterms:created xsi:type="dcterms:W3CDTF">2023-03-05T20:02:00Z</dcterms:created>
  <dcterms:modified xsi:type="dcterms:W3CDTF">2023-03-05T20:03:00Z</dcterms:modified>
</cp:coreProperties>
</file>